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na synów Izraela —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Bóg na synów Izraela, i miał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syny Izraelskie,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Pan na syny Izraelowe, i poznał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Bóg na Izraelitów i zrozumiał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Izraelitów: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Izraelitów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Bóg na Izraelitów i zrozumiał....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synów Izraela i ujął się [za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[udręczenie] synów Jisraela i Bóg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Бог на синів Ізраїля і дав себе знати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także na synów Israela i Bóg poznał...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więc na synów Izraela i zwrócił Bóg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2024-04-26T00:16:36Z</dcterms:modified>
</cp:coreProperties>
</file>