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mogła go już ukrywać, wzięła* dla niego kosz** z trzciny, powlokła go smołą i żywicą*** i umieściła w nim dziecko – i umieściła (je) w sitowiu na brzegu Nilu.****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nie była już w stanie go chronić. Sporządziła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myślą o nim kosz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trzciny papirusowej, uszczelniła go smołą i żywicą, włożyła do niego dziecko — i umieściła w sitowiu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 go dłużej ukrywać, wzięła koszyk z sitowia, wysmarowała żywicą i smołą, włożyła do niego dziecko i umieściła między trzcinami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nie mogła dłużej zataić, wzięła plecionkę z sitowia i obmazała ją klejem i smołą; a włożywszy w nię ono dziecię, położyła je między rogóż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taić nie mogła, wzięła pleciankę z sitowia i namazała ją klijem i smołą, i włożyła w nię dzieciątko, i włożyła je między rogóż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ukrywać go dłużej, wzięła skrzynkę z papirusu, powlekła ją żywicą i smołą i włożywszy w nią dziecko, umieściła w sitowiu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mogła ukrywać go dłużej, sporządziła dla niego koszyk z trzciny i powlekła go żywicą i smołą, a włożywszy weń dziecko, położyła go w sitowiu na brzegu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mogła jednak ukrywać go dłużej, wzięła więc koszyk z papirusu, pokryła go żywicą i smołą, włożyła do niego dziecko i położyła w sitowiu na brzegu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mogła jednak dłużej go ukrywać, wzięła więc koszyk z papirusowej trzciny, nasączyła go żywicą i smołą, włożyła do niego dziecko i umieściła w sitowiu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dłużej nie mogła go już ukrywać, wzięła koszyk z papirusu i wysmarowała żywicą i smołą; potem włożyła do niego chłopca i umieściła w trzcinie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nie mogła go dłużej ukrywać, wzięła dla niego arkę z trzciny i wysmarowała ją glinką i smołą. Włożyła do niej dziecko i umieściła w sitowiu przy brzegu 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могли його більше скривати, його мати взяла кошик і помастила його смолою, і вклала дитину до нього, і поклала його в очерет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dłużej nie mogła go ukrywać. Zatem wzięła dla niego czółenko z trzciny, pokryła je asfaltem i smołą, włożyła do niego dziecię i postawiła w sitowiu,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dłużej nie była w stanie go ukrywać, wzięła dla niego skrzynkę z papirusu i powlekła ją asfaltem oraz smolą, a włożywszy do niej dziecko, umieściła ją wśród trzcin nad brzegiem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matka, </w:t>
      </w:r>
      <w:r>
        <w:rPr>
          <w:rtl/>
        </w:rPr>
        <w:t>אִּמֹו</w:t>
      </w:r>
      <w:r>
        <w:rPr>
          <w:rtl w:val="0"/>
        </w:rPr>
        <w:t xml:space="preserve"> ; por. G: ἡ μήτηρ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kosz, ּ</w:t>
      </w:r>
      <w:r>
        <w:rPr>
          <w:rtl/>
        </w:rPr>
        <w:t>תֵבָה</w:t>
      </w:r>
      <w:r>
        <w:rPr>
          <w:rtl w:val="0"/>
        </w:rPr>
        <w:t xml:space="preserve"> (tewa h), lub: arkę, zob. &lt;x&gt;10 7:1&lt;/x&gt;, lub: skrzynię.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 i żywicą, ּ</w:t>
      </w:r>
      <w:r>
        <w:rPr>
          <w:rtl/>
        </w:rPr>
        <w:t>ובַּזָפֶת בַחֵמָר</w:t>
      </w:r>
      <w:r>
        <w:rPr>
          <w:rtl w:val="0"/>
        </w:rPr>
        <w:t xml:space="preserve"> , lub: smołą i pakiem (l. asfaltem), zob. &lt;x&gt;10 11:3&lt;/x&gt;; w &lt;x&gt;290 34:9&lt;/x&gt; </w:t>
      </w:r>
      <w:r>
        <w:rPr>
          <w:rtl/>
        </w:rPr>
        <w:t>זֶפֶת</w:t>
      </w:r>
      <w:r>
        <w:rPr>
          <w:rtl w:val="0"/>
        </w:rPr>
        <w:t xml:space="preserve"> jako smoła.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2024-03-29T10:28:32Z</dcterms:modified>
</cp:coreProperties>
</file>