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zeszła córka faraona,* aby wykąpać się w Nilu, a jej dziewczęta** przechadzały się nad brzegiem Nilu. Wtedy zobaczyła koszyk pośród sitowia i posłała swoją niewolnicę,*** aby go zabrała.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Hatszepsut, córkę Totmesa I, &lt;x&gt;20 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נְעָרֹות</w:t>
      </w:r>
      <w:r>
        <w:rPr>
          <w:rtl w:val="0"/>
        </w:rPr>
        <w:t xml:space="preserve"> (ne‘arot), l. służące.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niewolnicę, </w:t>
      </w:r>
      <w:r>
        <w:rPr>
          <w:rtl/>
        </w:rPr>
        <w:t>אָמָה</w:t>
      </w:r>
      <w:r>
        <w:rPr>
          <w:rtl w:val="0"/>
        </w:rPr>
        <w:t xml:space="preserve"> (’ama h), l. służącą.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2024-03-29T12:44:40Z</dcterms:modified>
</cp:coreProperties>
</file>