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8"/>
        <w:gridCol w:w="1967"/>
        <w:gridCol w:w="2387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2024-04-27T00:30:14Z</dcterms:modified>
</cp:coreProperties>
</file>