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pożądać domu twojego bliźniego, nie wolno ci pożądać żony twojego bliźniego, jego sługi, jego służącej, jego byka, jego osła ani niczego, co należy do twojego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вкрадеш.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scudzołóż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cudzołożyć.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2024-04-25T00:52:00Z</dcterms:modified>
</cp:coreProperties>
</file>