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0"/>
        <w:gridCol w:w="2415"/>
        <w:gridCol w:w="2931"/>
        <w:gridCol w:w="3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2024-03-28T18:41:18Z</dcterms:modified>
</cp:coreProperties>
</file>