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61"/>
        <w:gridCol w:w="2595"/>
        <w:gridCol w:w="3149"/>
        <w:gridCol w:w="2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kradł.*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19:11&lt;/x&gt;; &lt;x&gt;470 19:18&lt;/x&gt;; &lt;x&gt;480 10:19&lt;/x&gt;; &lt;x&gt;490 18:20&lt;/x&gt;;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2024-04-19T21:02:46Z</dcterms:modified>
</cp:coreProperties>
</file>