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kłamstwa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fałszywie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Ty przemawiaj do nas i będziemy słuchać, ale niech nie przemawia do nas [sam] Bóg, bo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ложного свідчення проти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fałszywego świadectwa przeciwko twojemu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fałszywie świadczyć jako świadek przeciw twemu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2024-04-20T11:57:20Z</dcterms:modified>
</cp:coreProperties>
</file>