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stał z daleka, a Mojżesz zbliżył się do mroku,* w którym był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stał z daleka. Tylko Mojżesz zbliżył się do gęstego obłoku, którym spowity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więc lud z daleka, a Mojżesz zbliżył się do gęstego mroku, w którym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tedy lud z daleka; a Mojżesz przystąpił do ciemnej mgły, w której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lud z daleka. A Mojżesz przystąpił do mgły, w której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ciągle z daleka, a Mojżesz zbliżył się do ciemnego obłoku, w którym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stał z daleka, a Mojżesz zbliżył się do ciemnego obłoku, w którym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zatem stał z dala, a Mojżesz zbliżył się do ciemnego obłoku, w którym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daleko, a Mojżesz przybliżył się do ciemnego obłoku, w którym przebywał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więc lud z dala, a Mojżesz przybliżył się do ciemnej chmury, w której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Mi ołtarz z ziemi i zarzynaj na nim twoje [oddania] wstępujące i [oddania] pokojowe, twoje trzody i twoje bydło. Na każdym miejscu, na którym pozwolę, by wspominano Moje Imię - przyjdę do ciebie i pobłogosławię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нарід стояв здалека, Мойсей же ввійшов у темряву, де був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 stanął z daleka, a Mojżesz podszedł do mgły, gdzie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z daleka, lecz Mojżesz zbliżył się do ciemnych kłębów chmur, gdzie był prawdziwy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4:11&lt;/x&gt;; &lt;x&gt;110 8:12&lt;/x&gt;; &lt;x&gt;230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2024-04-19T06:31:27Z</dcterms:modified>
</cp:coreProperties>
</file>