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z daleka, a Mojżesz zbliżył się do mroku,* w którym był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4:11&lt;/x&gt;; &lt;x&gt;110 8:12&lt;/x&gt;; &lt;x&gt;230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2024-04-26T14:11:30Z</dcterms:modified>
</cp:coreProperties>
</file>