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Powiedz synom Izraela: Sami doświadczyliście, że rozmawiałem z wami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Tak powiesz synom Izraela: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synom Izraelskim: Wyście widzieli, żem z nieba mówił do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JAHWE do Mojżesza: To powiesz synom Izraelowym: Wyście widzieli, żem z nieba mówił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Mojżesza: Tak powiesz Izraelitom: Sami widzieliście, że z nieba do was przemawiałem.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 powiesz do synów izraelskich: Widzieliście, że z nieba z wami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Tak powiesz Izraelitom: 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„Tak powiesz Izraelitom: «Widzieliście, że mówiłem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- Tak mów do synów Izraela: Widzieliście, że przemawiałem do was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dla Mnie robić ołtarz z kamieni - nie buduj go z [kamienia] ciosanego, podnosząc na niego swój miecz, bo zbezcześcisz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Так скажеш домові Якова і сповістиш синам Ізраїля: Ви побачили, що Я з неба заговорив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Tak powiesz synom Israela: Widzieliście, że przemawiałem do was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”Oto, co masz powiedzieć synom Izraela: ʼSami widzieliście, że mówiłem do was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2024-04-19T17:06:12Z</dcterms:modified>
</cp:coreProperties>
</file>