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na nim ofiarował swoje całopalenia i swoje ofiary pojednania, swoje owce i swoje bydło. Na każdym miejscu,* na którym polecę ci wspominać** moje imię, przyjdę do ciebie i będę ci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każdym miejscu, ּ</w:t>
      </w:r>
      <w:r>
        <w:rPr>
          <w:rtl/>
        </w:rPr>
        <w:t>בְכָל־הַּמָקֹום</w:t>
      </w:r>
      <w:r>
        <w:rPr>
          <w:rtl w:val="0"/>
        </w:rPr>
        <w:t xml:space="preserve"> : wyjątek (?): rz jest tu nieokreślony, choć ma det., &lt;x&gt;20 20:24&lt;/x&gt;L. Wg PS: w miejscu, hbr. </w:t>
      </w:r>
      <w:r>
        <w:rPr>
          <w:rtl/>
        </w:rPr>
        <w:t>במקום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2024-03-29T00:55:59Z</dcterms:modified>
</cp:coreProperties>
</file>