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8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też wstępował na mój ołtarz po stopniach, aby nie odsłoniła się na tobie twoja nagość.*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wstępuj też do mojego ołtarza po stopniach, aby nie doszło przy tym do odsłonięcia się twojej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wstępował po stopniach do mojego ołtarza, aby twoja nagość nie była przy nim odkryta.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wstępował po stopniach do ołtarza mojego, aby nie była odkryta nagość twoja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wstępował po stopniach do ołtarza mego, żeby się nie odkryła szkaradość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wstępował po stopniach do mojego ołtarza, żeby się nie odkryła nagość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wstępował do mojego ołtarza po stopniach, aby się tam nie odsłoniła nagość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wstępował do Mojego ołtarza po stopniach, aby się tam nie odsłoniła twoja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wchodził po stopniach do mojego ołtarza, aby spod ubioru nie było widać twojego nagiego ciała».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po stopniach wstępować do mego ołtarza, aby przy nim nie została odsłonięta twoja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ітимеш сходами до мого жертівника, щоб ти не відкрив твого сорому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wchodził na ofiarnicę po stopniach, aby się na niej nie odkryła twa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wolno ci do mojego ołtarza wstępować po stopniach, żeby nie zostały na nim odsłonięte twoje wstydliwe części ciałaʼ.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nagość, </w:t>
      </w:r>
      <w:r>
        <w:rPr>
          <w:rtl/>
        </w:rPr>
        <w:t>עֶרְוָה</w:t>
      </w:r>
      <w:r>
        <w:rPr>
          <w:rtl w:val="0"/>
        </w:rPr>
        <w:t xml:space="preserve"> (‘erwa h), lub: krocze, narządy płciowe, por. &lt;x&gt;10 9:22&lt;/x&gt;, 23.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2024-04-18T06:23:23Z</dcterms:modified>
</cp:coreProperties>
</file>