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8"/>
        <w:gridCol w:w="3099"/>
        <w:gridCol w:w="46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oddawaj czci innym bogom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miął bogów innych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Bogów cudzych przede mną.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obok Mnie!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obok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innych bogów oprócz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żadnych innych bogów oprócz mnie.(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wolno ci mieć innych bogów oprócz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Ти не матимеш інших Богів, за вийнятком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będziesz miał cudzych bogów przed Moim obliczem.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ci mieć żadnych innych bogów na przekór mojemu obliczu.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obok Mnie, </w:t>
      </w:r>
      <w:r>
        <w:rPr>
          <w:rtl/>
        </w:rPr>
        <w:t>עַל־ּפָנָיַ</w:t>
      </w:r>
      <w:r>
        <w:rPr>
          <w:rtl w:val="0"/>
        </w:rPr>
        <w:t xml:space="preserve"> : rozumiane jako: (1) naprzeciw Mnie (jakby Bóg miał je przed oczami); (2) których przedkładasz nade Mnie; w j. polskim wyrażenie obok Mnie zdaje się ujmować rzecz najpełniej.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2024-04-26T23:52:56Z</dcterms:modified>
</cp:coreProperties>
</file>