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dopełni wobec niej tych trzech zobowiązań, to wyjdzie ona na wolność nieodpłatnie.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zapewni jej tych trzech rzeczy, wtedy wyjdzie ona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tych trzech rzeczy nie uczyni jej, tedy wynijdzie darmo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trzech tych rzeczy nie uczyni, wynidzie darmo bez 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spełni wobec niej tych trzech warunków, wówczas odejdzie ona wolna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tych trzech obowiązków wobec niej nie spełni, to ona odejdzie darmo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nie spełni wobec niej tych trzech obowiązków, wtedy ona odejdzie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zaniedba którąś z tych spraw, wówczas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dopełnił wobec niej tych trzech rzeczy, może ona odejść darmo, bez wykupu.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zastosuje wobec niej któregoś z tych trzech sposobów uwolnienia, to [dziewczyna] odejdzie bez wykupienia się i bez zapłaty.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цих трьох не вчинить її, вийде без грошей задармо.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jej nie dopełni tych trzech warunków to wyjdzie darmo, bez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spełniał wobec niej tych trzech rzeczy, to ona odejdzie darmo, bez dawania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2024-04-25T04:05:51Z</dcterms:modified>
</cp:coreProperties>
</file>