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1"/>
        <w:gridCol w:w="1530"/>
        <w:gridCol w:w="6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tych trzech (obowiązków) wobec niej nie dopełni, to wyjdzie ona za darmo bez pieniędzy.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2024-04-25T21:27:53Z</dcterms:modified>
</cp:coreProperties>
</file>