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2"/>
        <w:gridCol w:w="4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uderzy człowieka i ten umrze, musi ponieść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uderzy człowieka tak, że ten umrze, musi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uderzy człowieka tak, że ten umrze, poniesie śmierć;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uderzył człowieka, ażby umarł, śmiercią umrze;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uderzy człowieka, chcąc zabić, niechaj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tak uderzy kogoś, że uderzony umrze, winien sam być śmiercią ukarany.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tak uderzy człowieka, że ten umrze,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uderzy człowieka tak, że ten umrze,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śmiertelnie zrani człowieka, będzie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uderzy drugiego tak, że ten umrze, sam musi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uderzy człowieka [tak, że ten] umrze, musi ponieść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якщо хтось когось ударить і помре, хай помре смертю.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pobije człowieka na śmierć będzie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”Kto uderzy mężczyznę, tak iż ten umrze, bezwarunkowo ma być uśmiercony.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2024-04-17T21:33:16Z</dcterms:modified>
</cp:coreProperties>
</file>