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niego nie czyhał, lecz Bóg podsunął mu (go) pod rękę, wyznaczę ci miejsce, do którego będzie mógł uciec.*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35:10-34&lt;/x&gt;;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2024-04-24T20:34:24Z</dcterms:modified>
</cp:coreProperties>
</file>