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mężczyźni mocno się pokłócą i jeden uderzy drugiego kamieniem lub pięścią,* tak że (ten) nie umrze, ale musi położyć się w łóżku,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pięścią, </w:t>
      </w:r>
      <w:r>
        <w:rPr>
          <w:rtl/>
        </w:rPr>
        <w:t>אֶגְרֹף</w:t>
      </w:r>
      <w:r>
        <w:rPr>
          <w:rtl w:val="0"/>
        </w:rPr>
        <w:t xml:space="preserve"> (’egrof), hl 2, por. &lt;x&gt;290 58:4&lt;/x&gt;; wg Tg: kij l. drąg.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2024-03-28T22:03:06Z</dcterms:modified>
</cp:coreProperties>
</file>