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otworzy studnię lub jeśli ktoś wykopie studnię i jej nie przykryje, a wpadnie do niej bydlę* albo osioł,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bydlę, ּׁ</w:t>
      </w:r>
      <w:r>
        <w:rPr>
          <w:rtl/>
        </w:rPr>
        <w:t>שֹור</w:t>
      </w:r>
      <w:r>
        <w:rPr>
          <w:rtl w:val="0"/>
        </w:rPr>
        <w:t xml:space="preserve"> (szor), lub: byk; w kontekście ofiarniczym: cielec.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2024-04-20T00:20:20Z</dcterms:modified>
</cp:coreProperties>
</file>