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 pobodzie byka należącego do bliźniego tak, że (ten byk) padnie, to sprzedadzą byka żywego i podzielą się pieniędzmi za niego, podzielą się także zabitym.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2024-04-18T22:22:07Z</dcterms:modified>
</cp:coreProperties>
</file>