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ukradnie bydlę lub owcę i zarżnie je lub sprzeda, pięcioma bydlętami zapłaci* za bydlę, a czterema owcami za owcę.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zapłaci, </w:t>
      </w:r>
      <w:r>
        <w:rPr>
          <w:rtl/>
        </w:rPr>
        <w:t>יְׁשַּלֵם</w:t>
      </w:r>
      <w:r>
        <w:rPr>
          <w:rtl w:val="0"/>
        </w:rPr>
        <w:t xml:space="preserve"> , lub: musi zapłacić, impf. zobowiązania.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2024-03-28T11:38:58Z</dcterms:modified>
</cp:coreProperties>
</file>