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da swemu bliźniemu do przypilnowania osła albo bydlę, albo owcę, albo inne zwierzę, a ono padnie lub zostanie okaleczone, lub uprowadzone, gdy nikt (tego) nie zauważył,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2024-03-28T18:36:01Z</dcterms:modified>
</cp:coreProperties>
</file>