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JAHWE rozstrzygnie między obydwoma, czy (powiernik) nie wyciągnął swojej ręki po dorobek* swego bliźniego. Właściciel (zwierzęcia) to przyjmie i (powiernik) nie płaci.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2024-04-20T11:46:09Z</dcterms:modified>
</cp:coreProperties>
</file>