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nie zostawisz przy życiu.*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nie zostawisz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zostawisz czarownicy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żyć nie dopuścisz.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Czarownikom żyć nie dopuścisz.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pozwolisz żyć czarownicy.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nie zostawisz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współżyje ze zwierzęciem, winien być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spółkował ze zwierzęciem,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poniesie, ktokolwiek spółkował ze zwierzęciem.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obcuje ze zwierzęciem - musi ponieść śmierć [przez ukamienowanie].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Кожного, що зліг з скотиною, убєте їх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obcował ze zwierzęciem będzie 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zostawić czarownicy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20:26-27&lt;/x&gt;; &lt;x&gt;50 18:10-11&lt;/x&gt;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2024-04-26T10:43:25Z</dcterms:modified>
</cp:coreProperties>
</file>