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1"/>
        <w:gridCol w:w="2097"/>
        <w:gridCol w:w="2545"/>
        <w:gridCol w:w="4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nie zostawisz przy życiu.*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20:26-27&lt;/x&gt;; &lt;x&gt;50 18:10-11&lt;/x&gt;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2024-04-27T02:46:08Z</dcterms:modified>
</cp:coreProperties>
</file>