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spółkuje* ze zwierzęciem, musi ponieść śmierć.**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spółkuje ze zwierzęciem,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spółkuje ze zwierzęciem,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by się złączał z bydlęciem,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nierząd płodził z bydlęciem, śmiercią niechaj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obcował ze zwierzęciem, winien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spółkuje ze zwierzęciem,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składa ofiary innym bogom, z wyjątkiem samego JAHWE, podlega klątwie.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złożył ofiarę bożkom, zostanie zabity, ponieważ należy się ona tylko i wyłącznie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składał ofiarę bogom, a nie tylko samemu Jahwe, ma być wyklęty.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zarzyna na ucztę bożkom, a nie wyłącznie dla Boga -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приносить богам жертву, хіба що одному Господеві, буде вигублений.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składa ofiary innym bogom, oprócz WIEKUISTEGO, Jedynego będzie wytępiony.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się kładzie ze zwierzęciem, bezwarunkowo ma być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kładzie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22:1&lt;/x&gt;; &lt;x&gt;30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2024-03-28T15:38:03Z</dcterms:modified>
</cp:coreProperties>
</file>