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składa ofiary bogom,* a nie jedynie JAHWE,** zostanie zgładzony.***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bogom, </w:t>
      </w:r>
      <w:r>
        <w:rPr>
          <w:rtl/>
        </w:rPr>
        <w:t>לָאֱֹלהִים</w:t>
      </w:r>
      <w:r>
        <w:rPr>
          <w:rtl w:val="0"/>
        </w:rPr>
        <w:t xml:space="preserve"> , lub: bogu. PS dod.: cudzym, hbr. </w:t>
      </w:r>
      <w:r>
        <w:rPr>
          <w:rtl/>
        </w:rPr>
        <w:t>אחרים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nie jedynie JHWH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zostanie ukarany śmiercią, gr. θανάτῳ ὀλεθρευθήσεται.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20:3&lt;/x&gt;; &lt;x&gt;20 22:20&lt;/x&gt;; &lt;x&gt;20 23:13&lt;/x&gt;; &lt;x&gt;50 17:2-7&lt;/x&gt;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2024-04-26T08:37:42Z</dcterms:modified>
</cp:coreProperties>
</file>