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nie będziesz gnębił ani uciskał, sami bowiem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krzywdy przybyszowi ani nie będziesz go uciskać, gdyż i wy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nie uczynisz krzywdy, ani go uciśniesz: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zasmucisz ani go uciśniesz: boście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ani uciskał przybysza, bo wy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sami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 i 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krzywdź żadnej wdowy ani sieroty.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вдову і сироту не кривдитимете.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wdowy,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się znęcać nad osiadłym przybyszem ani go uciskać, byliście bowiem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2024-05-10T22:34:54Z</dcterms:modified>
</cp:coreProperties>
</file>