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nie będziesz gnębił ani uciskał, bo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23:9&lt;/x&gt;;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2024-04-26T09:32:50Z</dcterms:modified>
</cp:coreProperties>
</file>