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8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zapłonie mój gniew, i wybiję was mieczem – i wasze żony zostaną wdowami, a wasi synowie sierotami.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2024-03-28T13:53:48Z</dcterms:modified>
</cp:coreProperties>
</file>