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4"/>
        <w:gridCol w:w="6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pożyczysz pieniądze mojemu ludowi, ubogiemu u ciebie, nie bądź dla niego jak lichwiarz, nie nakładaj na niego odsetek.*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odsetek, </w:t>
      </w:r>
      <w:r>
        <w:rPr>
          <w:rtl/>
        </w:rPr>
        <w:t>נֶׁשְֶך</w:t>
      </w:r>
      <w:r>
        <w:rPr>
          <w:rtl w:val="0"/>
        </w:rPr>
        <w:t xml:space="preserve"> (neszech), &lt;x&gt;20 22:25&lt;/x&gt;L.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25:35-38&lt;/x&gt;; &lt;x&gt;50 15:7-11&lt;/x&gt;; &lt;x&gt;50 23:20-21&lt;/x&gt;; &lt;x&gt;120 4:1&lt;/x&gt;; &lt;x&gt;230 109:11&lt;/x&gt;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2024-04-26T01:05:20Z</dcterms:modified>
</cp:coreProperties>
</file>