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spasie pole albo winnicę lub wygoni swoje bydło, tak że (samo zbłądzi i) będzie się pasło na cudzym polu,* to odpłaci tym, co najlepsze ze swojego pola i tym, co najlepsze ze swojej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PS G 4Q158:10-12.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2024-03-28T14:37:42Z</dcterms:modified>
</cp:coreProperties>
</file>