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srebro lub naczynia* do przechowania, a zostanie to ukradzione z domu tego człowieka, to jeśli złodziej zostanie wykryty, odda w dwójnasób.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pieniądze lub sprzęty do przechowania, a te zostaną ukradzione z domu powiernika, to jeśli złodziej zostanie wykryty, wynagrodzi to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pieniądze lub przedmioty do przechowania i zostanie to ukradzione z domu tego człowieka, to jeśli złodziej zostanie znaleziony,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dał bliźniemu swemu srebro, albo naczynie do schowania, a to by ukradziono było z domu onego człowieka: jeźliby znaleziony był złodziej, wróci dwojako.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zlecił przyjacielowi pieniądze abo statek ku schowaniu, a temu by, który je przyjął, ukradziono je, jeśli się najduje złodziej, dwojako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dał drugiemu pieniądze lub przedmioty wartościowe na przechowanie i zostałoby to skradzione w domu tego człowieka, a złodziej zostanie wykryty, winien wypłacić dwukrotne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powierzy bliźniemu swemu pieniądze albo naczynia do przechowania, a zostanie to ukradzione z domu tego człowieka i złodziej zostanie wykryty, to odda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złodziej nie zostanie wykryty, to pan domu stawi się przed Bogiem, by stwierdzić, że nie sięgnął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złodzieja nie znajdą, właściciel domu stanie wobec Boga, by okazało się, czy nie wyciągnął ręki po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złodzieja nie znajdą, właściciel tego domu ma przystąpić do Boga, [przysięgając] że nie wyciągnął ręki po cudzą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właściciel domu będzie przyprowadzony przed sędziów, [by udowodnić], że nie sprzeniewierzył własności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злодій не знайдеться, прийде пан дому перед Бога, і покленеться, що він не вчинив зла відносно всього даного на зберігання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złodziej nie został wykryty to pan domu stawi się w tej sprawie przed sędziów, że nie wyciągnął swojej ręki na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na przechowanie pieniądze lub jakieś przedmioty, a one zostaną skradzione z domu tego człowieka, to jeśli złodziej zostanie wykryty,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2024-04-26T22:46:00Z</dcterms:modified>
</cp:coreProperties>
</file>