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 bliźniemu srebro lub naczynia* do przechowania, a zostanie to ukradzione z domu tego człowieka, to jeśli złodziej zostanie wykryty, odda w dwójnasób.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2024-04-25T21:03:20Z</dcterms:modified>
</cp:coreProperties>
</file>