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obsiewaj swoją rolę i zbieraj z niej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twoję, a będziesz zgromadzał urodzaj 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zasiewać będziesz ziemię twoję i zbierzesz zboże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ziemię i zbierał jej płody,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obsiewać będziesz ziemię swoją i zbierać jej plony,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będziesz 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siał i zbierał plony na swojej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sześć lat będziesz obsiewał swoją ziemię i zbierał jej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Sześć lat będziesz obsiewał swoją ziemię i będziesz gromadził jej plon.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Шісь літ сіятимеш на твоїй землі і збереш її плоди.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lat obsiewaj twoją ziemię oraz zbieraj jej płody.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przez sześć lat masz obsiewać swoją ziemię i zbierać jej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2024-04-20T07:54:27Z</dcterms:modified>
</cp:coreProperties>
</file>