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natomiast JAHWE, swojemu Bogu, a On pobłogosławi twój chleb i twą wodę. Usunę też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będzie błogosławić twój chleb i twoją wodę; i oddalę od ciebie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służyć będziecie Panu Bogu waszemu, a on błogosławić będzie chlebowi twemu, i wodom twoim; i odejmę niemoc z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służyć będziecie JAHWE Bogu waszemu: abym błogosławił chlebom twoim i wodam, a odjął niemoc z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Panu, Bogu waszemu, gdyż pobłogosławi twój chleb i twoją wodę. Oddalę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Panu, Bogu waszemu, a On pobłogosławi chleb twój i wodę twoją. Oddalę też choroby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pobłogosławi twój chleb i wodę. Oddali także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służyć Panu, Bogu waszemu, a On pobłogosławi wasz chleb i waszą wodę, i oddali od was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będziecie służyli Jahwe, waszemu Bogu, wtedy On pobłogosławi wasz chleb i wodę. Wtedy oddalę choroby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Służcie Bogu, waszemu Bogu. [On] pobłogosławi wasz chleb i waszą wodę. I usunę chorobę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твому Господеві Богові, і поблагословлю твій хліб і твоє вино і твою воду, і відверну від вас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waszemu Bogu, WIEKUISTEMU, a On pobłogosławi twój chleb, twoją wodę i oddali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służyć JAHWE, waszemu Bodu, a on pobłogosławi twój chleb i twoją wodę; i odwrócę chorobę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2024-04-27T04:54:11Z</dcterms:modified>
</cp:coreProperties>
</file>