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ode Mnie rzucę przed tobą i przerażę* wszelki lud, przeciw któremu wyruszysz, i dam tobie kark wszystkich twoich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przed tobą napełnię każdy lud, przeciw któremu wyruszysz. Poddam ci karki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mój strach przed tobą i strwożę wszelki lud, przeciw któremu pójdziesz, i sprawię, że wszyscy twoi wrogowie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mój puszczę przed tobą, i strwożę wszelki lud, przeciw któremu pójdziesz, i uczynię, że wszyscy nieprzyjaciele twoi podadzą tył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mój puszczę na uprzedzenie twoje i pobiję wszytek lud, do którego wnidziesz, i wszytkich nieprzyjaciół twoich przed tobą tył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wzbudzę przed tobą oraz przyprawię o przerażenie wszelki lud, do którego przyjdziesz. Sprawię, że będą uciekać przed tobą wszyscy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mój wzbudzę przed tobą i wprawię w przerażenie wszelki lud, przeciw któremu wyruszysz, i sprawię, że uciekać będą przed tobą wszyscy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bać ciebie i wprawię w przerażenie wszystkie ludy, przeciwko którym wyruszysz, a wszyscy twoi nieprzyjaciele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Poprzedzać cię będzie groza, którą wzbudzę; ześlę przerażenie na każdy lud, przeciwko któremu wyruszysz. Sprawię, że wszyscy twoi wrogowie będą uciekać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lęk [odczuwany] przede mną odczują także przed tobą, a w zamieszanie wprawię wszystkie ludy, do których pójdziesz. Sprawię i to, że wszyscy twoi wrogowie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Mój postrach i przerażę każdy lud, do którego przyjdziesz, i uczynię, że wszyscy twoi wrogowie uciekną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страх як твого провідника, і налякаю всі народи, до яких ти ввійдеш до них, і зроблю всіх твоїх противників втікачами.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Mój strach przed tobą, strwożę cały lud przeciw któremu pójdziesz oraz zwrócę do ciebie plecy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wyślę przed tobą trwogę moją, i wprawię w zamieszanie cały lud, do którego przyjdziesz, i podam ci kark wszystkich twoich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wywołam popłoch wśród wszelkiego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2024-03-29T09:19:30Z</dcterms:modified>
</cp:coreProperties>
</file>