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szerszenia* i wypędzi przed tobą Chiwitów, Kananejczyków i Chetytów.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szerszenia, </w:t>
      </w:r>
      <w:r>
        <w:rPr>
          <w:rtl/>
        </w:rPr>
        <w:t>צִרְעָה</w:t>
      </w:r>
      <w:r>
        <w:rPr>
          <w:rtl w:val="0"/>
        </w:rPr>
        <w:t xml:space="preserve"> (tsir‘a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2024-04-24T09:07:04Z</dcterms:modified>
</cp:coreProperties>
</file>