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6"/>
        <w:gridCol w:w="6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też nie uciskaj, a wy znacie duszę przychodnia,* gdyż byliście przychodniami w ziemi egipskiej.**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życie przychodnia; (2) jak czuje się przychodzień.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22:21&lt;/x&gt;; &lt;x&gt;30 19:33-34&lt;/x&gt;; &lt;x&gt;50 24:17-18&lt;/x&gt;;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2024-04-19T19:23:26Z</dcterms:modified>
</cp:coreProperties>
</file>