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filary* synów Izraela nie wyciągnął swojej ręki** – oglądali więc Boga, a potem jedli i 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przywódców.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ale z wybranych Izraela nie wyłamał się ani jeden i byli widziani w miejscu Boga, jedli i pili, καὶ τῶν ἐπιλέκτων τοῦ Ισραηλ οὐ διεφώνησεν οὐδὲ εἷς καὶ ὤφθησαν ἐν τῷ τόπῳ τοῦ θεοῦ καὶ ἔφαγον καὶ ἔπιον.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2024-04-27T01:05:54Z</dcterms:modified>
</cp:coreProperties>
</file>