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przebywała chwała JAHWE na górze Synaj,* a obłok okrywał ją przez sześć dni. A siódmego dnia zawołał do Mojżesza spośród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przebywała chwała JHWH na górze Synaj, </w:t>
      </w:r>
      <w:r>
        <w:rPr>
          <w:rtl/>
        </w:rPr>
        <w:t>וַּיִׁשְּכֹןּכְבֹוד־יְהוָה עַל־הַר סִינַי</w:t>
      </w:r>
      <w:r>
        <w:rPr>
          <w:rtl w:val="0"/>
        </w:rPr>
        <w:t xml:space="preserve"> : Ten fragment uważany jest za źródło refleksji o przebywaniu chwały Bożej lub o obecności Bożej (</w:t>
      </w:r>
      <w:r>
        <w:rPr>
          <w:rtl/>
        </w:rPr>
        <w:t>שכינה</w:t>
      </w:r>
      <w:r>
        <w:rPr>
          <w:rtl w:val="0"/>
        </w:rPr>
        <w:t>) w miejscu przebywania (</w:t>
      </w:r>
      <w:r>
        <w:rPr>
          <w:rtl/>
        </w:rPr>
        <w:t>מִׁשְּכָן</w:t>
      </w:r>
      <w:r>
        <w:rPr>
          <w:rtl w:val="0"/>
        </w:rPr>
        <w:t>); Do tego fragmentu może nawiązywać NP.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2024-04-27T05:20:35Z</dcterms:modified>
</cp:coreProperties>
</file>