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6"/>
        <w:gridCol w:w="1452"/>
        <w:gridCol w:w="6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do JAHWE zbliży się sam Mojżesz, oni zaś niech się nie zbliżają, a lud niech nie wstępuje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2024-03-29T10:22:52Z</dcterms:modified>
</cp:coreProperties>
</file>