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spośród synów Izraela i (ci) złożyli ofiary całopalne – i zarżnęli (młode) cielce* na rzeźną ofiarę pojednania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posłał młodszych mężczyzn z Izraela i ci złożyli ofiary całopalne z młodych cielców na ofiarę pojednania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posłał młodzieńców z synów Izraela, i ci ofiarowali całopalenia, i złożyli JAHWE cielce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Izraelskich, którzy ofiarowali całopalenia; i ofiarowali za ofiary spokojne Panu,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młodzieńce z synów Izraelowych, i ofiarowali całopalenia, i ofiarowali ofiary zapokojne JAHWE, cielce.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młodzieńcom izraelskim złożyć Panu ofiarę całopalną i ofiarę biesiadną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też młodzieńcom z synów izraelskich złożyć ofiarę całopalenia, a ci zarżnęli cielce na rzeźną ofiarę pojednania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młodych Izraelitów, aby złożyli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młodym Izraelitom złożyć dla JAHWE ofiary całopalne i ofiary wspólnotowe z cielców.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młodym Izraelitom złożyć całopalenia i zabić dla Jahwe cielce na ofiarę dziękczynienia.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[pierworodnych] młodzieńców [spośród] synów Jisraela i złożyli [oddania] wstępujące, i zarżnęli byki na ucztę pokoju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молодців синів Ізраїля і принесли всепалення, і принесли телят, жертву спасіння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też wiadomych młodzieńców z synów Israela, zatem ofiarowali całopalenia oraz zarzynali byki opłatne ofiary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wysłał młodzieńców spośród synów Izraela i oni ofiarowali całopalenia oraz złożyli byki na ofiarę – jako ofiary współuczestnictwa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(młode) cielce, ּ</w:t>
      </w:r>
      <w:r>
        <w:rPr>
          <w:rtl/>
        </w:rPr>
        <w:t>פָרִים</w:t>
      </w:r>
      <w:r>
        <w:rPr>
          <w:rtl w:val="0"/>
        </w:rPr>
        <w:t xml:space="preserve"> (parim): PS dod.: młode ze stada, </w:t>
      </w:r>
      <w:r>
        <w:rPr>
          <w:rtl/>
        </w:rPr>
        <w:t>בני בקר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2024-04-20T02:48:29Z</dcterms:modified>
</cp:coreProperties>
</file>