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3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ją zaś szczerym złotem; pokryjesz ją od wewnątrz i z zewnątrz i zrobisz na* niej dookoła złotą ramę.**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ją szczerym złotem — od wewnątrz i z zewnątrz. Zrobisz też na niej dookoła złotą 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ją szczerym złotem, wewnątrz i na zewnątrz pokryjesz ją, a na niej dokoła uczynisz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powleczesz ją złotem czystem; z wierzchu i wewnątrz powleczesz ją, a uczynisz nad nią koronę złotą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pozłocisz ją złotem co naczystszym wewnątrz i z wierzchu. I uczynisz na niej koronę złotą wkoło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ją czystym złotem wewnątrz i zewnątrz, i uczynisz na niej dokoła złote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ją szczerym złotem. Pokryjesz ją od wewnątrz i z zewnątrz. Zrobisz na niej dokoła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wewnątrz i na zewnątrz pokryjesz ją czystym złotem i otoczysz złotym wieńcem.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i z zewnątrz pokryjesz ją szczerym złotem, a wokół umieścisz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 ją czystym złotem; wewnątrz i zewnątrz macie ją [tak] pokryć. Zrób też wokoło niej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Pokryjesz ją czystym złotem. Pokryjesz ją od wewnątrz i od zewnątrz. I zrobisz na niej złoty wieniec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позолотиш його чистим золотом, позолотиш його зі зовні і всередині. І зробиш йому плетені золоті вінці довкола.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powleczesz ją czystym złotem z zewnątrz i z wewnątrz ją powleczesz a wokoło zrobisz przy niej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ją szczerym złotem. Masz ją pokryć wewnątrz i na zewnątrz, wykonasz też na niej wokoło złote obramowanie.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dla 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ramę, </w:t>
      </w:r>
      <w:r>
        <w:rPr>
          <w:rtl/>
        </w:rPr>
        <w:t>זֵר</w:t>
      </w:r>
      <w:r>
        <w:rPr>
          <w:rtl w:val="0"/>
        </w:rPr>
        <w:t xml:space="preserve"> (zer), słowo znane tylko z Wj.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2024-04-17T08:37:41Z</dcterms:modified>
</cp:coreProperties>
</file>