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1374"/>
        <w:gridCol w:w="6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Pokryjesz ją zaś szczerym złotem; pokryjesz ją od wewnątrz i z zewnątrz i zrobisz na* niej dookoła złotą ramę.**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dla 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ramę, </w:t>
      </w:r>
      <w:r>
        <w:rPr>
          <w:rtl/>
        </w:rPr>
        <w:t>זֵר</w:t>
      </w:r>
      <w:r>
        <w:rPr>
          <w:rtl w:val="0"/>
        </w:rPr>
        <w:t xml:space="preserve"> (zer), słowo znane tylko z Wj.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2024-04-24T05:10:42Z</dcterms:modified>
</cp:coreProperties>
</file>