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6"/>
        <w:gridCol w:w="1500"/>
        <w:gridCol w:w="63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Pokrywę przebłagania położysz na skrzyni od góry, a w skrzyni złożysz Świadectwo, które ci dam.*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które ci dam : brak w PS.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2024-04-26T06:28:31Z</dcterms:modified>
</cp:coreProperties>
</file>