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tobą i rozmawiał z tobą znad pokrywy przebłagania, spomiędzy dwóch cherubów, które są na skrzyni Świadectwa* – (podawał) wszystko, co ci przykażę dla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tobą i rozmawiał z tobą znad pokrywy przebłagania, spomiędzy dwóch cherubów umieszczonych na skrzyni Świadectwa. Będę w ten sposób podawał ci wszystkie przykazania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z tobą spotykać i sponad przebłagalni, spomiędzy dwóch cherubinów, którzy są nad arką świadectwa, będę z tobą rozmawiać o wszystkim, co ci rozkażę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z tobą schodzić będę, i z tobą rozmawiać z ubłagalni, z pośrodku dwu Cherubów, którzy będą nad skrzynią świadectwa, o wszystkiem, coć rozkażę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będę przykazował i będę mówił do ciebie nad ubłagalnią i z pośrzodku dwu Cherubów, którzy będą na skrzyni świadectwa; wszytko, co rozkażę przez cię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tobą i sponad przebłagalni i z pośrodka cherubów, które są ponad Arką Świadectwa, będę z tobą rozmawiał o wszystkich nakazach, które dam za twoim pośrednictwem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tobą i sponad wieka będę z tobą rozmawiał spośród dwu cherubów, które są na Skrzyni Świadectwa, o wszystkim, co jako nakaz przekażę ci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z tobą spotykał i sponad przebłagalni, spomiędzy dwóch cherubów, które znajdują się na Arce Świadectwa, będę rozmawiał o wszystkich nakazach, które przekażę ci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właśnie, znad płyty przebłagalnej, spomiędzy cherubów wieńczących arkę, objawię ci słowami wszystkie przykazania, które przez ciebie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chcę dać ci się poznać. Sponad Płyty Przebłagania, spomiędzy obu cherubów [ustawionych] na Arce Świadectwa, chcę ci podawać wszystko, co ci rozkazywać będę dla [dobra]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ustanowię Moje spotkania z tobą i będę przemawiał do ciebie sponad pokrywy odkupienia, pomiędzy dwoma cherubami, które są na Skrzyni Świadectwa, wszystko, co przykażę tobie odnośnie do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пізнати себе звідти тобі, і говоритиму до тебе з над очищення між двома херувимами, що є над кивотом свідчення, і відносно всього, що заповідаю тобі для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stawiał dla ciebie oraz przemawiał do ciebie z nad wieka, spośród dwóch cherubów, które są nad Arką Świadectwa, względem wszystkiego, co ci polecę dla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będę do ciebie przybywał, i będę z tobą rozmawiał znad pokrywy, spomiędzy dwóch cherubów, które są na Arce Świadectwa, o wszystkim, co ci nakażę dla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7:89&lt;/x&gt;; &lt;x&gt;90 4:4&lt;/x&gt;; &lt;x&gt;100 6:2&lt;/x&gt;; &lt;x&gt;230 80:2&lt;/x&gt;;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2024-04-24T12:47:45Z</dcterms:modified>
</cp:coreProperties>
</file>