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mu również dookoła listwę na szerokość dłoni,* a dla jego listwy zrobisz dookoła złotą ramę.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szerokość dłoni, </w:t>
      </w:r>
      <w:r>
        <w:rPr>
          <w:rtl/>
        </w:rPr>
        <w:t>טֹפַח</w:t>
      </w:r>
      <w:r>
        <w:rPr>
          <w:rtl w:val="0"/>
        </w:rPr>
        <w:t xml:space="preserve"> (tofach), ok. 7,5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2024-04-26T07:42:22Z</dcterms:modified>
</cp:coreProperties>
</file>