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kielichy (w kształcie kwiatu) migdałowca* na ramieniu jednym, pąk i kwiat, i trzy kielichy (w kształcie kwiatu) migdałowca na ramieniu drugim, pąk i kwiat – tak zrobisz** na sześciu ramionach, wychodzących ze świecznika.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1:11-12&lt;/x&gt;; &lt;x&gt;20 36:8-38&lt;/x&gt;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zrobisz, </w:t>
      </w:r>
      <w:r>
        <w:rPr>
          <w:rtl/>
        </w:rPr>
        <w:t>תעׂשה</w:t>
      </w:r>
      <w:r>
        <w:rPr>
          <w:rtl w:val="0"/>
        </w:rPr>
        <w:t xml:space="preserve"> , za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2024-04-20T09:07:41Z</dcterms:modified>
</cp:coreProperties>
</file>